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40" w:rsidRDefault="007F0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93940" w:rsidRDefault="007F0E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3BF6" w:rsidRPr="00CF3BF6">
        <w:tc>
          <w:tcPr>
            <w:tcW w:w="3261" w:type="dxa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CF3BF6" w:rsidRPr="00CF3BF6">
        <w:tc>
          <w:tcPr>
            <w:tcW w:w="3261" w:type="dxa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Менеджмент</w:t>
            </w:r>
          </w:p>
        </w:tc>
      </w:tr>
      <w:tr w:rsidR="00CF3BF6" w:rsidRPr="00CF3BF6">
        <w:tc>
          <w:tcPr>
            <w:tcW w:w="3261" w:type="dxa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F3BF6" w:rsidRDefault="00CF3BF6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CF3BF6" w:rsidRPr="00CF3BF6">
        <w:tc>
          <w:tcPr>
            <w:tcW w:w="3261" w:type="dxa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4 з.е.</w:t>
            </w:r>
          </w:p>
        </w:tc>
      </w:tr>
      <w:tr w:rsidR="00CF3BF6" w:rsidRPr="00CF3BF6">
        <w:tc>
          <w:tcPr>
            <w:tcW w:w="3261" w:type="dxa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Экзамен</w:t>
            </w:r>
          </w:p>
        </w:tc>
      </w:tr>
      <w:tr w:rsidR="00CF3BF6" w:rsidRPr="00CF3BF6">
        <w:tc>
          <w:tcPr>
            <w:tcW w:w="3261" w:type="dxa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CF3BF6" w:rsidRDefault="007F0E3B">
            <w:pPr>
              <w:rPr>
                <w:sz w:val="24"/>
                <w:szCs w:val="24"/>
                <w:highlight w:val="yellow"/>
              </w:rPr>
            </w:pPr>
            <w:r w:rsidRPr="00CF3BF6">
              <w:rPr>
                <w:sz w:val="24"/>
                <w:szCs w:val="24"/>
              </w:rPr>
              <w:t>Менеджмента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E7E6E6" w:themeFill="background2"/>
          </w:tcPr>
          <w:p w:rsidR="00793940" w:rsidRPr="00CF3BF6" w:rsidRDefault="007F0E3B" w:rsidP="00CF3BF6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Крат</w:t>
            </w:r>
            <w:r w:rsidR="00CF3BF6" w:rsidRPr="00CF3BF6">
              <w:rPr>
                <w:b/>
                <w:sz w:val="24"/>
                <w:szCs w:val="24"/>
              </w:rPr>
              <w:t>к</w:t>
            </w:r>
            <w:r w:rsidRPr="00CF3BF6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CF3BF6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CF3BF6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CF3BF6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CF3BF6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CF3BF6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</w:p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CF3BF6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E7E6E6" w:themeFill="background2"/>
          </w:tcPr>
          <w:p w:rsidR="00793940" w:rsidRPr="00CF3BF6" w:rsidRDefault="007F0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 w:rsidP="009420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3940" w:rsidRPr="00CF3BF6" w:rsidRDefault="007F0E3B" w:rsidP="009420A3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CF3BF6">
              <w:t xml:space="preserve"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2018. - 303 с. </w:t>
            </w:r>
            <w:hyperlink r:id="rId6">
              <w:r w:rsidRPr="00CF3BF6">
                <w:rPr>
                  <w:rStyle w:val="-"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793940" w:rsidRPr="00CF3BF6" w:rsidRDefault="007F0E3B" w:rsidP="009420A3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CF3BF6">
              <w:t xml:space="preserve">Беляев, Ю. М. </w:t>
            </w:r>
            <w:r w:rsidRPr="00CF3BF6">
              <w:rPr>
                <w:bCs/>
              </w:rPr>
              <w:t>Инновационный менеджмент</w:t>
            </w:r>
            <w:r w:rsidRPr="00CF3BF6">
              <w:t xml:space="preserve">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 </w:t>
            </w:r>
            <w:hyperlink r:id="rId7">
              <w:r w:rsidRPr="00CF3BF6">
                <w:rPr>
                  <w:rStyle w:val="-"/>
                  <w:iCs/>
                  <w:color w:val="auto"/>
                </w:rPr>
                <w:t>http://znanium.com/go.php?id=415047</w:t>
              </w:r>
            </w:hyperlink>
          </w:p>
          <w:p w:rsidR="00793940" w:rsidRPr="00CF3BF6" w:rsidRDefault="007F0E3B" w:rsidP="009420A3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CF3BF6">
              <w:t xml:space="preserve"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 </w:t>
            </w:r>
            <w:hyperlink r:id="rId8">
              <w:r w:rsidRPr="00CF3BF6">
                <w:rPr>
                  <w:rStyle w:val="-"/>
                  <w:iCs/>
                  <w:color w:val="auto"/>
                </w:rPr>
                <w:t>http://znanium.com/go.php?id=415583</w:t>
              </w:r>
            </w:hyperlink>
          </w:p>
          <w:p w:rsidR="00793940" w:rsidRPr="00CF3BF6" w:rsidRDefault="007F0E3B" w:rsidP="009420A3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CF3BF6">
              <w:t xml:space="preserve">Хотяшева, О. М. </w:t>
            </w:r>
            <w:r w:rsidRPr="00CF3BF6">
              <w:rPr>
                <w:bCs/>
              </w:rPr>
              <w:t>Инновационный менеджмент</w:t>
            </w:r>
            <w:r w:rsidRPr="00CF3BF6">
              <w:t xml:space="preserve">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О. М. Хотяшева, М. А. Слесарев ; Моск. гос. ин-т междунар. отношений (ун-т) МИД РФ. - 3-е изд., перераб. и доп. - Москва : Юрайт, 2018. - 326 с. </w:t>
            </w:r>
            <w:hyperlink r:id="rId9">
              <w:r w:rsidRPr="00CF3BF6">
                <w:rPr>
                  <w:rStyle w:val="-"/>
                  <w:iCs/>
                  <w:color w:val="auto"/>
                </w:rPr>
                <w:t>http://www.biblio-online.ru/book/E6081AD5-C312-4BA4-9824-179D2BD4B16A</w:t>
              </w:r>
            </w:hyperlink>
          </w:p>
          <w:p w:rsidR="00793940" w:rsidRPr="00CF3BF6" w:rsidRDefault="00793940" w:rsidP="009420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93940" w:rsidRPr="00CF3BF6" w:rsidRDefault="007F0E3B" w:rsidP="009420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93940" w:rsidRPr="00CF3BF6" w:rsidRDefault="007F0E3B" w:rsidP="009420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F3BF6">
              <w:rPr>
                <w:rStyle w:val="af1"/>
                <w:b w:val="0"/>
              </w:rPr>
              <w:t>Инновационный менеджмент</w:t>
            </w:r>
            <w:r w:rsidRPr="00CF3BF6">
              <w:t xml:space="preserve"> [Электронный ресурс] : учебное пособие / [К. В. Балдин [и др.] ; под ред. А. В. Барышевой. - 3-е изд. - Москва : Дашков и К°, 2017. - 380 с. </w:t>
            </w:r>
            <w:hyperlink r:id="rId10">
              <w:r w:rsidRPr="00CF3BF6">
                <w:rPr>
                  <w:rStyle w:val="-"/>
                  <w:iCs/>
                  <w:color w:val="auto"/>
                </w:rPr>
                <w:t>http://znanium.com/go.php?id=415304</w:t>
              </w:r>
            </w:hyperlink>
          </w:p>
          <w:p w:rsidR="00793940" w:rsidRPr="00CF3BF6" w:rsidRDefault="007F0E3B" w:rsidP="009420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F3BF6">
              <w:lastRenderedPageBreak/>
              <w:t xml:space="preserve">Анисимов, Ю. П. Менеджмент инноваций [Электронный ресурс] :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Куксова. - Москва : ИНФРА-М, 2015. - 147 с. </w:t>
            </w:r>
            <w:hyperlink r:id="rId11">
              <w:r w:rsidRPr="00CF3BF6">
                <w:rPr>
                  <w:rStyle w:val="-"/>
                  <w:iCs/>
                  <w:color w:val="auto"/>
                </w:rPr>
                <w:t>http://znanium.com/go.php?id=501893</w:t>
              </w:r>
            </w:hyperlink>
          </w:p>
          <w:p w:rsidR="00793940" w:rsidRPr="00CF3BF6" w:rsidRDefault="007F0E3B" w:rsidP="009420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F3BF6">
              <w:t xml:space="preserve">Наумов, Анатолий Федорович. Инновационная деятельность предприятия [Электронный ресурс] :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А. Ф. Наумов, А. А. Захарова. - Москва : ИНФРА-М, 2015. - 256 с. </w:t>
            </w:r>
            <w:hyperlink r:id="rId12">
              <w:r w:rsidRPr="00CF3BF6">
                <w:rPr>
                  <w:rStyle w:val="-"/>
                  <w:iCs/>
                  <w:color w:val="auto"/>
                </w:rPr>
                <w:t>http://znanium.com/go.php?id=445761</w:t>
              </w:r>
            </w:hyperlink>
          </w:p>
          <w:p w:rsidR="00793940" w:rsidRPr="00CF3BF6" w:rsidRDefault="007F0E3B" w:rsidP="009420A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F3BF6">
              <w:t xml:space="preserve">Беликова, И. П. Инновационный менеджмент [Электронный ресурс] : учебное пособие (краткий курс лекций) / И. П. Беликова ; Ставропол. гос. аграр. ун-т, Каф. менеджмента. - Ставрополь : Ставропольский государственный аграрный университет, 2014. - 76 с. </w:t>
            </w:r>
            <w:hyperlink r:id="rId13">
              <w:r w:rsidRPr="00CF3BF6">
                <w:rPr>
                  <w:rStyle w:val="-"/>
                  <w:iCs/>
                  <w:color w:val="auto"/>
                </w:rPr>
                <w:t>http://znanium.com/go.php?id=514160</w:t>
              </w:r>
            </w:hyperlink>
          </w:p>
          <w:p w:rsidR="00793940" w:rsidRPr="00CF3BF6" w:rsidRDefault="00793940" w:rsidP="009420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F3BF6" w:rsidRPr="00CF3BF6">
        <w:tc>
          <w:tcPr>
            <w:tcW w:w="10490" w:type="dxa"/>
            <w:gridSpan w:val="3"/>
            <w:shd w:val="clear" w:color="auto" w:fill="E7E6E6" w:themeFill="background2"/>
          </w:tcPr>
          <w:p w:rsidR="00793940" w:rsidRPr="00CF3BF6" w:rsidRDefault="007F0E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93940" w:rsidRPr="00CF3BF6" w:rsidRDefault="007F0E3B">
            <w:pPr>
              <w:jc w:val="both"/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93940" w:rsidRPr="00CF3BF6" w:rsidRDefault="007F0E3B">
            <w:pPr>
              <w:jc w:val="both"/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93940" w:rsidRPr="00CF3BF6" w:rsidRDefault="007F0E3B">
            <w:pPr>
              <w:jc w:val="both"/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793940" w:rsidRPr="00CF3BF6" w:rsidRDefault="007F0E3B">
            <w:pPr>
              <w:jc w:val="both"/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:rsidR="00793940" w:rsidRPr="00CF3BF6" w:rsidRDefault="00793940">
            <w:pPr>
              <w:rPr>
                <w:b/>
                <w:sz w:val="24"/>
                <w:szCs w:val="24"/>
              </w:rPr>
            </w:pPr>
          </w:p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Общего доступа</w:t>
            </w:r>
          </w:p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- Справочная правовая система ГАРАНТ</w:t>
            </w:r>
          </w:p>
          <w:p w:rsidR="00793940" w:rsidRPr="00CF3BF6" w:rsidRDefault="007F0E3B">
            <w:pPr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E7E6E6" w:themeFill="background2"/>
          </w:tcPr>
          <w:p w:rsidR="00793940" w:rsidRPr="00CF3BF6" w:rsidRDefault="007F0E3B">
            <w:pPr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F3BF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7F0E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E7E6E6" w:themeFill="background2"/>
          </w:tcPr>
          <w:p w:rsidR="00793940" w:rsidRPr="00CF3BF6" w:rsidRDefault="007F0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3BF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3BF6" w:rsidRPr="00CF3BF6">
        <w:tc>
          <w:tcPr>
            <w:tcW w:w="10490" w:type="dxa"/>
            <w:gridSpan w:val="3"/>
            <w:shd w:val="clear" w:color="auto" w:fill="auto"/>
          </w:tcPr>
          <w:p w:rsidR="00793940" w:rsidRPr="00CF3BF6" w:rsidRDefault="00CF3BF6" w:rsidP="00CF3BF6">
            <w:pPr>
              <w:jc w:val="both"/>
              <w:rPr>
                <w:sz w:val="24"/>
                <w:szCs w:val="24"/>
              </w:rPr>
            </w:pPr>
            <w:r w:rsidRPr="00CF3BF6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793940" w:rsidRDefault="00793940">
      <w:pPr>
        <w:ind w:left="-284"/>
        <w:rPr>
          <w:sz w:val="24"/>
          <w:szCs w:val="24"/>
        </w:rPr>
      </w:pPr>
    </w:p>
    <w:p w:rsidR="00793940" w:rsidRDefault="007F0E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ФИО</w:t>
      </w:r>
      <w:r w:rsidRPr="007F0E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Плахин Андрей Евгеньевич</w:t>
      </w:r>
      <w:r>
        <w:rPr>
          <w:sz w:val="16"/>
          <w:szCs w:val="16"/>
          <w:u w:val="single"/>
        </w:rPr>
        <w:t xml:space="preserve"> </w:t>
      </w:r>
    </w:p>
    <w:p w:rsidR="00793940" w:rsidRDefault="00793940">
      <w:pPr>
        <w:rPr>
          <w:sz w:val="24"/>
          <w:szCs w:val="24"/>
          <w:u w:val="single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F0E3B">
      <w:pPr>
        <w:ind w:left="-284"/>
      </w:pPr>
      <w:r>
        <w:rPr>
          <w:sz w:val="24"/>
          <w:szCs w:val="24"/>
        </w:rPr>
        <w:t xml:space="preserve">Заведующий </w:t>
      </w:r>
    </w:p>
    <w:p w:rsidR="00793940" w:rsidRDefault="009420A3">
      <w:pPr>
        <w:ind w:left="-284"/>
      </w:pPr>
      <w:r>
        <w:rPr>
          <w:sz w:val="24"/>
          <w:szCs w:val="24"/>
        </w:rPr>
        <w:t>К</w:t>
      </w:r>
      <w:r w:rsidR="007F0E3B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bookmarkStart w:id="0" w:name="_GoBack"/>
      <w:bookmarkEnd w:id="0"/>
      <w:r w:rsidR="007F0E3B">
        <w:rPr>
          <w:sz w:val="24"/>
          <w:szCs w:val="24"/>
        </w:rPr>
        <w:t>Менеджмента                     _____________________</w:t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  <w:u w:val="single"/>
        </w:rPr>
        <w:t>Рябцев А.Ю.</w:t>
      </w:r>
    </w:p>
    <w:p w:rsidR="00793940" w:rsidRDefault="00793940">
      <w:pPr>
        <w:ind w:left="-284"/>
        <w:rPr>
          <w:b/>
          <w:sz w:val="24"/>
          <w:szCs w:val="24"/>
          <w:u w:val="single"/>
        </w:rPr>
      </w:pPr>
      <w:bookmarkStart w:id="1" w:name="__DdeLink__208_3412600995"/>
      <w:bookmarkEnd w:id="1"/>
    </w:p>
    <w:p w:rsidR="00793940" w:rsidRDefault="007F0E3B">
      <w:r>
        <w:rPr>
          <w:b/>
          <w:sz w:val="24"/>
          <w:szCs w:val="24"/>
        </w:rPr>
        <w:t xml:space="preserve"> </w:t>
      </w:r>
    </w:p>
    <w:sectPr w:rsidR="007939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7CC"/>
    <w:multiLevelType w:val="multilevel"/>
    <w:tmpl w:val="D3E6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76D"/>
    <w:multiLevelType w:val="multilevel"/>
    <w:tmpl w:val="0176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72FA"/>
    <w:multiLevelType w:val="multilevel"/>
    <w:tmpl w:val="4F803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0"/>
    <w:rsid w:val="00793940"/>
    <w:rsid w:val="007F0E3B"/>
    <w:rsid w:val="009420A3"/>
    <w:rsid w:val="00C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7F5C"/>
  <w15:docId w15:val="{563F7FE8-8DFD-4A53-BE59-74E5629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445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F35B-3D3B-4CBC-9EA0-2FE37CB1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2019-03-15T15:49:00Z</cp:lastPrinted>
  <dcterms:created xsi:type="dcterms:W3CDTF">2019-05-20T05:37:00Z</dcterms:created>
  <dcterms:modified xsi:type="dcterms:W3CDTF">2019-07-11T04:38:00Z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